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9B565" w14:textId="77777777" w:rsidR="0021430B" w:rsidRDefault="002521A6" w:rsidP="00643A94">
      <w:pPr>
        <w:pStyle w:val="SenderAddress"/>
      </w:pPr>
      <w:bookmarkStart w:id="0" w:name="_GoBack"/>
      <w:bookmarkEnd w:id="0"/>
      <w:r>
        <w:t>Your Name</w:t>
      </w:r>
    </w:p>
    <w:p w14:paraId="2D50B0A5" w14:textId="77777777" w:rsidR="00FD5F91" w:rsidRDefault="002521A6" w:rsidP="00643A94">
      <w:pPr>
        <w:pStyle w:val="SenderAddress"/>
      </w:pPr>
      <w:r>
        <w:t>Your Street Address</w:t>
      </w:r>
    </w:p>
    <w:p w14:paraId="0B957253" w14:textId="77777777" w:rsidR="00FD5F91" w:rsidRDefault="002521A6" w:rsidP="00643A94">
      <w:pPr>
        <w:pStyle w:val="SenderAddress"/>
      </w:pPr>
      <w:r>
        <w:t>Your City, State Zip</w:t>
      </w:r>
    </w:p>
    <w:p w14:paraId="7F4F9F75" w14:textId="77777777" w:rsidR="00802AFF" w:rsidRDefault="002521A6" w:rsidP="00802AFF">
      <w:pPr>
        <w:pStyle w:val="Date"/>
      </w:pPr>
      <w:r>
        <w:t>Current Date</w:t>
      </w:r>
    </w:p>
    <w:p w14:paraId="113A2D39" w14:textId="7FE5A2B8" w:rsidR="00D45D5A" w:rsidRDefault="00D45D5A" w:rsidP="009A462A">
      <w:pPr>
        <w:pStyle w:val="RecipientAddress"/>
      </w:pPr>
      <w:r>
        <w:t>Ms. Samantha Blake, CEO</w:t>
      </w:r>
    </w:p>
    <w:p w14:paraId="52065801" w14:textId="007A1D98" w:rsidR="009A462A" w:rsidRPr="00D67217" w:rsidRDefault="00D45D5A" w:rsidP="009A462A">
      <w:pPr>
        <w:pStyle w:val="RecipientAddress"/>
      </w:pPr>
      <w:r>
        <w:t>Ridgeline Industries</w:t>
      </w:r>
    </w:p>
    <w:p w14:paraId="586AEFF6" w14:textId="3A242F04" w:rsidR="00FD5F91" w:rsidRDefault="00D45D5A" w:rsidP="00FD5F91">
      <w:pPr>
        <w:pStyle w:val="RecipientAddress"/>
      </w:pPr>
      <w:r>
        <w:t>410 Wellington Parkway</w:t>
      </w:r>
    </w:p>
    <w:p w14:paraId="198482CA" w14:textId="15B30E59" w:rsidR="00FD5F91" w:rsidRDefault="00D45D5A" w:rsidP="00FD5F91">
      <w:pPr>
        <w:pStyle w:val="RecipientAddress"/>
      </w:pPr>
      <w:r>
        <w:t>Huntsville, AL  35611</w:t>
      </w:r>
    </w:p>
    <w:p w14:paraId="0B9A51BC" w14:textId="65A1854F" w:rsidR="00D27A70" w:rsidRDefault="00D27A70" w:rsidP="00852CDA">
      <w:pPr>
        <w:pStyle w:val="Salutation"/>
      </w:pPr>
      <w:r>
        <w:t>D</w:t>
      </w:r>
      <w:r w:rsidR="002521A6">
        <w:t xml:space="preserve">ear </w:t>
      </w:r>
      <w:r w:rsidR="00D45D5A">
        <w:t>Ms. Blake</w:t>
      </w:r>
      <w:r>
        <w:t>:</w:t>
      </w:r>
    </w:p>
    <w:p w14:paraId="3A3E3E50" w14:textId="5D7B709F" w:rsidR="003C281E" w:rsidRPr="003C281E" w:rsidRDefault="00650A4D" w:rsidP="003C281E">
      <w:pPr>
        <w:pStyle w:val="BodyText"/>
      </w:pPr>
      <w:r>
        <w:t xml:space="preserve">I am pleased to recommend </w:t>
      </w:r>
      <w:r w:rsidR="00D45D5A">
        <w:rPr>
          <w:b/>
        </w:rPr>
        <w:t>Stacey</w:t>
      </w:r>
      <w:r w:rsidRPr="00D45D5A">
        <w:rPr>
          <w:b/>
        </w:rPr>
        <w:t xml:space="preserve"> Alim</w:t>
      </w:r>
      <w:r>
        <w:t xml:space="preserve"> for a position with your company. I have known </w:t>
      </w:r>
      <w:r w:rsidR="00D45D5A">
        <w:t>Stacey</w:t>
      </w:r>
      <w:r>
        <w:t xml:space="preserve"> for two years as she progressed through the Business Administration program at Lake Charles Community College. </w:t>
      </w:r>
    </w:p>
    <w:p w14:paraId="00E95291" w14:textId="5FC0CE40" w:rsidR="003C281E" w:rsidRPr="003C281E" w:rsidRDefault="00D45D5A" w:rsidP="003C281E">
      <w:pPr>
        <w:pStyle w:val="BodyText"/>
      </w:pPr>
      <w:r>
        <w:t>Stacey</w:t>
      </w:r>
      <w:r w:rsidR="00650A4D">
        <w:t xml:space="preserve"> is a very honest, responsible, motivated, and </w:t>
      </w:r>
      <w:r>
        <w:t xml:space="preserve">knowledgeable </w:t>
      </w:r>
      <w:r w:rsidR="00650A4D">
        <w:t xml:space="preserve">student. She always takes </w:t>
      </w:r>
      <w:r>
        <w:t>leadership</w:t>
      </w:r>
      <w:r w:rsidR="00650A4D">
        <w:t xml:space="preserve"> roles in class, but is very willing to learn from others.  She was recently named the Outstanding Business Student at LCCC and also earned a spot in the Top 100 Community College Students in the nation. </w:t>
      </w:r>
      <w:r w:rsidR="003C281E" w:rsidRPr="003C281E">
        <w:t xml:space="preserve"> In addition to </w:t>
      </w:r>
      <w:r w:rsidR="00802AFF">
        <w:t>her</w:t>
      </w:r>
      <w:r w:rsidR="003C281E" w:rsidRPr="003C281E">
        <w:t xml:space="preserve"> excellent scholastic accomplishments, </w:t>
      </w:r>
      <w:r w:rsidR="00802AFF">
        <w:t>s</w:t>
      </w:r>
      <w:r w:rsidR="003C281E" w:rsidRPr="003C281E">
        <w:t xml:space="preserve">he has proven </w:t>
      </w:r>
      <w:r w:rsidR="00802AFF">
        <w:t>her</w:t>
      </w:r>
      <w:r w:rsidR="003C281E" w:rsidRPr="003C281E">
        <w:t xml:space="preserve"> leadership ability by organizing a </w:t>
      </w:r>
      <w:r w:rsidR="00650A4D">
        <w:t>softball</w:t>
      </w:r>
      <w:r w:rsidR="003C281E" w:rsidRPr="003C281E">
        <w:t xml:space="preserve"> league in </w:t>
      </w:r>
      <w:r w:rsidR="00650A4D">
        <w:t>Minnesota</w:t>
      </w:r>
      <w:r w:rsidR="003C281E" w:rsidRPr="003C281E">
        <w:t xml:space="preserve"> to provide </w:t>
      </w:r>
      <w:r w:rsidR="00650A4D">
        <w:t>an opportu</w:t>
      </w:r>
      <w:r w:rsidR="001135E5">
        <w:t xml:space="preserve">nity for young people to </w:t>
      </w:r>
      <w:r>
        <w:t>compete</w:t>
      </w:r>
      <w:r w:rsidR="00650A4D">
        <w:t xml:space="preserve"> and learn good sportsmanship.</w:t>
      </w:r>
    </w:p>
    <w:p w14:paraId="1A73086A" w14:textId="77777777" w:rsidR="00D45D5A" w:rsidRPr="003C281E" w:rsidRDefault="00D45D5A" w:rsidP="00D45D5A">
      <w:pPr>
        <w:pStyle w:val="BodyText"/>
      </w:pPr>
      <w:r>
        <w:t>In my opinion, her most outstanding character traits are her judgment, intelligence, work ethic, and drive for excellence. As one of our top students, I hope you will give her every consideration for employment in your organization.</w:t>
      </w:r>
    </w:p>
    <w:p w14:paraId="12112D71" w14:textId="6D986957" w:rsidR="007D5964" w:rsidRDefault="00D45D5A" w:rsidP="007D5964">
      <w:pPr>
        <w:pStyle w:val="BodyText"/>
      </w:pPr>
      <w:r>
        <w:t>Stacey</w:t>
      </w:r>
      <w:r w:rsidR="007D5964" w:rsidRPr="003C281E">
        <w:t xml:space="preserve"> would be an asset to any organization</w:t>
      </w:r>
      <w:r w:rsidR="00650A4D">
        <w:t xml:space="preserve"> and she has my wholehearted support. I am happy to serve as a reference for her.</w:t>
      </w:r>
    </w:p>
    <w:p w14:paraId="4A9253A2" w14:textId="77777777" w:rsidR="00FD5F91" w:rsidRDefault="00D27A70" w:rsidP="00FD5F91">
      <w:pPr>
        <w:pStyle w:val="Closing"/>
      </w:pPr>
      <w:r>
        <w:t>Sincerely,</w:t>
      </w:r>
    </w:p>
    <w:p w14:paraId="6A9F3B8D" w14:textId="77777777" w:rsidR="00FD5F91" w:rsidRDefault="002521A6" w:rsidP="00FD5F91">
      <w:pPr>
        <w:pStyle w:val="Signature"/>
      </w:pPr>
      <w:r>
        <w:t>Your Name</w:t>
      </w:r>
    </w:p>
    <w:p w14:paraId="79BC77EC" w14:textId="77777777" w:rsidR="00CF13D7" w:rsidRDefault="002521A6" w:rsidP="00FD5F91">
      <w:pPr>
        <w:pStyle w:val="Signature"/>
      </w:pPr>
      <w:r>
        <w:t>Title</w:t>
      </w:r>
    </w:p>
    <w:p w14:paraId="4E51818F" w14:textId="77777777" w:rsidR="003C281E" w:rsidRDefault="003C281E" w:rsidP="003C281E"/>
    <w:p w14:paraId="27E42949" w14:textId="77777777" w:rsidR="003C281E" w:rsidRDefault="003C281E" w:rsidP="003C281E"/>
    <w:sectPr w:rsidR="003C281E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B0C2B" w14:textId="77777777" w:rsidR="00495893" w:rsidRDefault="00495893">
      <w:r>
        <w:separator/>
      </w:r>
    </w:p>
  </w:endnote>
  <w:endnote w:type="continuationSeparator" w:id="0">
    <w:p w14:paraId="5B9E4779" w14:textId="77777777" w:rsidR="00495893" w:rsidRDefault="0049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1FB17" w14:textId="77777777" w:rsidR="00495893" w:rsidRDefault="00495893">
      <w:r>
        <w:separator/>
      </w:r>
    </w:p>
  </w:footnote>
  <w:footnote w:type="continuationSeparator" w:id="0">
    <w:p w14:paraId="63409946" w14:textId="77777777" w:rsidR="00495893" w:rsidRDefault="0049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F3831" w14:textId="77777777" w:rsidR="009836B0" w:rsidRPr="000B7DA8" w:rsidRDefault="00E87626" w:rsidP="000B7DA8">
    <w:pPr>
      <w:pStyle w:val="Header"/>
    </w:pPr>
    <w:r w:rsidRPr="000B7DA8">
      <w:fldChar w:fldCharType="begin"/>
    </w:r>
    <w:r w:rsidR="009836B0" w:rsidRPr="000B7DA8">
      <w:instrText>MACROBUTTON DoFieldClick [Recipient Name]</w:instrText>
    </w:r>
    <w:r w:rsidRPr="000B7DA8">
      <w:fldChar w:fldCharType="end"/>
    </w:r>
    <w:r w:rsidR="009836B0">
      <w:br/>
    </w:r>
    <w:r w:rsidR="00495893">
      <w:fldChar w:fldCharType="begin"/>
    </w:r>
    <w:r w:rsidR="00495893">
      <w:instrText>CREATEDATE  \@ "MMMM d, yyyy"  \* MERGEFORMAT</w:instrText>
    </w:r>
    <w:r w:rsidR="00495893">
      <w:fldChar w:fldCharType="separate"/>
    </w:r>
    <w:r w:rsidR="007D5964">
      <w:rPr>
        <w:noProof/>
      </w:rPr>
      <w:t>April 7, 2009</w:t>
    </w:r>
    <w:r w:rsidR="00495893">
      <w:rPr>
        <w:noProof/>
      </w:rPr>
      <w:fldChar w:fldCharType="end"/>
    </w:r>
    <w:r w:rsidR="009836B0">
      <w:br/>
      <w:t xml:space="preserve">Page </w:t>
    </w:r>
    <w:r w:rsidRPr="000B7DA8">
      <w:rPr>
        <w:rStyle w:val="PageNumber"/>
      </w:rPr>
      <w:fldChar w:fldCharType="begin"/>
    </w:r>
    <w:r w:rsidR="009836B0"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9836B0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4D"/>
    <w:rsid w:val="000B7DA8"/>
    <w:rsid w:val="000E50E1"/>
    <w:rsid w:val="000F2F1D"/>
    <w:rsid w:val="001135E5"/>
    <w:rsid w:val="0013733D"/>
    <w:rsid w:val="00165240"/>
    <w:rsid w:val="001B0EB0"/>
    <w:rsid w:val="001C39C4"/>
    <w:rsid w:val="001C3B37"/>
    <w:rsid w:val="001D185A"/>
    <w:rsid w:val="00204EBD"/>
    <w:rsid w:val="0021430B"/>
    <w:rsid w:val="002521A6"/>
    <w:rsid w:val="00255735"/>
    <w:rsid w:val="00267CC0"/>
    <w:rsid w:val="00272AE7"/>
    <w:rsid w:val="002F341B"/>
    <w:rsid w:val="00333A3F"/>
    <w:rsid w:val="003A65CF"/>
    <w:rsid w:val="003C281E"/>
    <w:rsid w:val="004029BF"/>
    <w:rsid w:val="00422D2C"/>
    <w:rsid w:val="00452DEA"/>
    <w:rsid w:val="00471989"/>
    <w:rsid w:val="00495893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A4D"/>
    <w:rsid w:val="00650B2F"/>
    <w:rsid w:val="006F02C2"/>
    <w:rsid w:val="006F1F43"/>
    <w:rsid w:val="007334AD"/>
    <w:rsid w:val="007347D7"/>
    <w:rsid w:val="00744147"/>
    <w:rsid w:val="00767097"/>
    <w:rsid w:val="007834BF"/>
    <w:rsid w:val="007C2960"/>
    <w:rsid w:val="007D03C5"/>
    <w:rsid w:val="007D5964"/>
    <w:rsid w:val="007F303E"/>
    <w:rsid w:val="00802AFF"/>
    <w:rsid w:val="00852CDA"/>
    <w:rsid w:val="00876FF3"/>
    <w:rsid w:val="008C0A78"/>
    <w:rsid w:val="008C7E28"/>
    <w:rsid w:val="009321DF"/>
    <w:rsid w:val="00956F81"/>
    <w:rsid w:val="00981E11"/>
    <w:rsid w:val="009836B0"/>
    <w:rsid w:val="009A462A"/>
    <w:rsid w:val="009E1724"/>
    <w:rsid w:val="009F2F6E"/>
    <w:rsid w:val="009F34DD"/>
    <w:rsid w:val="00A46190"/>
    <w:rsid w:val="00AE27A5"/>
    <w:rsid w:val="00B26817"/>
    <w:rsid w:val="00B3785B"/>
    <w:rsid w:val="00B76823"/>
    <w:rsid w:val="00BD0BBB"/>
    <w:rsid w:val="00C833FF"/>
    <w:rsid w:val="00CC2ADC"/>
    <w:rsid w:val="00CE2C65"/>
    <w:rsid w:val="00CF13D7"/>
    <w:rsid w:val="00D12684"/>
    <w:rsid w:val="00D27A70"/>
    <w:rsid w:val="00D3298A"/>
    <w:rsid w:val="00D45D5A"/>
    <w:rsid w:val="00D6177A"/>
    <w:rsid w:val="00E87626"/>
    <w:rsid w:val="00EA5EAF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43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%20Hogan\AppData\Roaming\Microsoft\Templates\Formal%20character%20refer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character reference</Template>
  <TotalTime>1</TotalTime>
  <Pages>1</Pages>
  <Words>207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Exploring Series</dc:creator>
  <cp:lastModifiedBy>Lynn</cp:lastModifiedBy>
  <cp:revision>2</cp:revision>
  <cp:lastPrinted>2002-01-24T23:21:00Z</cp:lastPrinted>
  <dcterms:created xsi:type="dcterms:W3CDTF">2010-01-04T02:29:00Z</dcterms:created>
  <dcterms:modified xsi:type="dcterms:W3CDTF">2010-01-04T02:29:00Z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TC062562661033</vt:lpwstr>
  </property>
</Properties>
</file>