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3E80C" w14:textId="77777777" w:rsidR="00FD5F91" w:rsidRDefault="009B7B9B" w:rsidP="00643A94">
      <w:pPr>
        <w:pStyle w:val="SenderAddress"/>
      </w:pPr>
      <w:bookmarkStart w:id="0" w:name="_GoBack"/>
      <w:bookmarkEnd w:id="0"/>
      <w:proofErr w:type="gramStart"/>
      <w:r>
        <w:t>Your</w:t>
      </w:r>
      <w:proofErr w:type="gramEnd"/>
      <w:r>
        <w:t xml:space="preserve"> Name</w:t>
      </w:r>
    </w:p>
    <w:p w14:paraId="04F9E835" w14:textId="77777777" w:rsidR="002B38BE" w:rsidRDefault="002B38BE" w:rsidP="00643A94">
      <w:pPr>
        <w:pStyle w:val="SenderAddress"/>
      </w:pPr>
      <w:r>
        <w:t xml:space="preserve">3540 </w:t>
      </w:r>
      <w:proofErr w:type="spellStart"/>
      <w:r>
        <w:t>Patillo</w:t>
      </w:r>
      <w:proofErr w:type="spellEnd"/>
      <w:r>
        <w:t xml:space="preserve"> Street</w:t>
      </w:r>
    </w:p>
    <w:p w14:paraId="024DF68D" w14:textId="77777777" w:rsidR="00FD5F91" w:rsidRDefault="002B38BE" w:rsidP="00643A94">
      <w:pPr>
        <w:pStyle w:val="SenderAddress"/>
      </w:pPr>
      <w:r>
        <w:t>Anderson, NM 42899</w:t>
      </w:r>
    </w:p>
    <w:p w14:paraId="03F822AB" w14:textId="77777777" w:rsidR="00BD0BBB" w:rsidRPr="00BD0BBB" w:rsidRDefault="002B38BE" w:rsidP="00BD0BBB">
      <w:pPr>
        <w:pStyle w:val="Date"/>
      </w:pPr>
      <w:r>
        <w:t>Current Date</w:t>
      </w:r>
    </w:p>
    <w:p w14:paraId="6156AA60" w14:textId="77777777" w:rsidR="00FD5F91" w:rsidRDefault="002B38BE" w:rsidP="00FD5F91">
      <w:pPr>
        <w:pStyle w:val="RecipientAddress"/>
      </w:pPr>
      <w:r>
        <w:t>Recipient Name</w:t>
      </w:r>
    </w:p>
    <w:p w14:paraId="54D314D0" w14:textId="77777777" w:rsidR="00FD5F91" w:rsidRDefault="002B38BE" w:rsidP="00FD5F91">
      <w:pPr>
        <w:pStyle w:val="RecipientAddress"/>
      </w:pPr>
      <w:r>
        <w:t>Street Address</w:t>
      </w:r>
    </w:p>
    <w:p w14:paraId="40D24FFF" w14:textId="77777777" w:rsidR="00FD5F91" w:rsidRDefault="002B38BE" w:rsidP="00FD5F91">
      <w:pPr>
        <w:pStyle w:val="RecipientAddress"/>
      </w:pPr>
      <w:r>
        <w:t xml:space="preserve">City, </w:t>
      </w:r>
      <w:proofErr w:type="gramStart"/>
      <w:r>
        <w:t>ST  ZIP</w:t>
      </w:r>
      <w:proofErr w:type="gramEnd"/>
    </w:p>
    <w:p w14:paraId="5F53BAB5" w14:textId="77777777"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="002B38BE">
        <w:t>Recipient Name</w:t>
      </w:r>
      <w:r>
        <w:t>:</w:t>
      </w:r>
    </w:p>
    <w:p w14:paraId="2A2EA020" w14:textId="77777777" w:rsidR="00E94FF0" w:rsidRDefault="00A46880" w:rsidP="00A46880">
      <w:pPr>
        <w:pStyle w:val="BodyText"/>
      </w:pPr>
      <w:r>
        <w:t xml:space="preserve">On behalf of everyone at </w:t>
      </w:r>
      <w:r w:rsidR="002B38BE">
        <w:t>N2 Grass Lawn Care</w:t>
      </w:r>
      <w:r>
        <w:t xml:space="preserve">, thank you for choosing </w:t>
      </w:r>
      <w:r w:rsidR="00E94FF0">
        <w:t>us to care for your lawn and landscape needs. We appreciate your business.</w:t>
      </w:r>
    </w:p>
    <w:p w14:paraId="59C1B474" w14:textId="77777777" w:rsidR="00A46880" w:rsidRDefault="00E94FF0" w:rsidP="00A46880">
      <w:pPr>
        <w:pStyle w:val="BodyText"/>
      </w:pPr>
      <w:r>
        <w:t>We are commi</w:t>
      </w:r>
      <w:r w:rsidR="00A46880">
        <w:t xml:space="preserve">tted to providing you with the highest level of customer satisfaction possible. If for any reason you have questions or comments, we are delighted to hear from you. </w:t>
      </w:r>
      <w:r>
        <w:t>We are enclosing a company card with all contact information.</w:t>
      </w:r>
    </w:p>
    <w:p w14:paraId="7734B542" w14:textId="77777777" w:rsidR="00272AE7" w:rsidRDefault="00A46880" w:rsidP="00A46880">
      <w:pPr>
        <w:pStyle w:val="BodyText"/>
      </w:pPr>
      <w:r>
        <w:t>Again, thank you for your patronage. We look forward to serving you</w:t>
      </w:r>
      <w:r w:rsidR="00272AE7">
        <w:t>.</w:t>
      </w:r>
    </w:p>
    <w:p w14:paraId="3C1A8D21" w14:textId="77777777" w:rsidR="00FD5F91" w:rsidRDefault="00D27A70" w:rsidP="00FD5F91">
      <w:pPr>
        <w:pStyle w:val="Closing"/>
      </w:pPr>
      <w:r>
        <w:t>Sincerely,</w:t>
      </w:r>
    </w:p>
    <w:p w14:paraId="61A4F0E5" w14:textId="77777777" w:rsidR="00FD5F91" w:rsidRDefault="009B7B9B" w:rsidP="00FD5F91">
      <w:pPr>
        <w:pStyle w:val="Signature"/>
      </w:pPr>
      <w:proofErr w:type="gramStart"/>
      <w:r>
        <w:t>Your</w:t>
      </w:r>
      <w:proofErr w:type="gramEnd"/>
      <w:r>
        <w:t xml:space="preserve"> Name</w:t>
      </w:r>
    </w:p>
    <w:p w14:paraId="0FBA6D17" w14:textId="77777777" w:rsidR="00E94FF0" w:rsidRDefault="00E94FF0" w:rsidP="00FD5F91">
      <w:pPr>
        <w:pStyle w:val="Signature"/>
      </w:pPr>
      <w:r>
        <w:t>N2 Grass Lawn Care</w:t>
      </w:r>
    </w:p>
    <w:sectPr w:rsidR="00E94FF0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117DD" w14:textId="77777777" w:rsidR="00D11AC9" w:rsidRDefault="00D11AC9">
      <w:r>
        <w:separator/>
      </w:r>
    </w:p>
  </w:endnote>
  <w:endnote w:type="continuationSeparator" w:id="0">
    <w:p w14:paraId="1C12E788" w14:textId="77777777" w:rsidR="00D11AC9" w:rsidRDefault="00D1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7D468" w14:textId="77777777" w:rsidR="00D11AC9" w:rsidRDefault="00D11AC9">
      <w:r>
        <w:separator/>
      </w:r>
    </w:p>
  </w:footnote>
  <w:footnote w:type="continuationSeparator" w:id="0">
    <w:p w14:paraId="3E5EC3A0" w14:textId="77777777" w:rsidR="00D11AC9" w:rsidRDefault="00D11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D0628" w14:textId="77777777" w:rsidR="002F341B" w:rsidRPr="000B7DA8" w:rsidRDefault="002F341B" w:rsidP="000B7DA8"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="009B7B9B">
      <w:fldChar w:fldCharType="begin"/>
    </w:r>
    <w:r w:rsidR="009B7B9B">
      <w:instrText>CREATEDATE  \@ "MMMM d, yyyy"  \*</w:instrText>
    </w:r>
    <w:r w:rsidR="009B7B9B">
      <w:instrText xml:space="preserve"> MERGEFORMAT</w:instrText>
    </w:r>
    <w:r w:rsidR="009B7B9B">
      <w:fldChar w:fldCharType="separate"/>
    </w:r>
    <w:r w:rsidR="002B38BE">
      <w:rPr>
        <w:noProof/>
      </w:rPr>
      <w:t>June 8, 2009</w:t>
    </w:r>
    <w:r w:rsidR="009B7B9B">
      <w:rPr>
        <w:noProof/>
      </w:rPr>
      <w:fldChar w:fldCharType="end"/>
    </w:r>
    <w:r>
      <w:br/>
      <w:t xml:space="preserve">Page </w:t>
    </w:r>
    <w:r w:rsidR="009B7B9B">
      <w:fldChar w:fldCharType="begin"/>
    </w:r>
    <w:r w:rsidR="009B7B9B">
      <w:instrText>PAGE</w:instrText>
    </w:r>
    <w:r w:rsidR="009B7B9B">
      <w:fldChar w:fldCharType="separate"/>
    </w:r>
    <w:r w:rsidR="00A46880">
      <w:rPr>
        <w:noProof/>
      </w:rPr>
      <w:t>2</w:t>
    </w:r>
    <w:r w:rsidR="009B7B9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884437"/>
    <w:multiLevelType w:val="hybridMultilevel"/>
    <w:tmpl w:val="AC32A1F6"/>
    <w:lvl w:ilvl="0" w:tplc="05606F96">
      <w:start w:val="1"/>
      <w:numFmt w:val="bullet"/>
      <w:pStyle w:val="FeatureorBenefi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746CFD"/>
    <w:multiLevelType w:val="hybridMultilevel"/>
    <w:tmpl w:val="EF401BF6"/>
    <w:lvl w:ilvl="0" w:tplc="F96E9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F0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B38BE"/>
    <w:rsid w:val="002F341B"/>
    <w:rsid w:val="00333A3F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B7B9B"/>
    <w:rsid w:val="009E1724"/>
    <w:rsid w:val="009F2F6E"/>
    <w:rsid w:val="009F34DD"/>
    <w:rsid w:val="00A46190"/>
    <w:rsid w:val="00A46880"/>
    <w:rsid w:val="00AE27A5"/>
    <w:rsid w:val="00B26817"/>
    <w:rsid w:val="00B76823"/>
    <w:rsid w:val="00BD0BBB"/>
    <w:rsid w:val="00C833FF"/>
    <w:rsid w:val="00CC2ADC"/>
    <w:rsid w:val="00CE2C65"/>
    <w:rsid w:val="00CF13D7"/>
    <w:rsid w:val="00D11AC9"/>
    <w:rsid w:val="00D12684"/>
    <w:rsid w:val="00D27A70"/>
    <w:rsid w:val="00E94FF0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6F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customStyle="1" w:styleId="FeatureorBenefit">
    <w:name w:val="Feature or Benefit"/>
    <w:basedOn w:val="BodyText"/>
    <w:rsid w:val="00A46880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customStyle="1" w:styleId="FeatureorBenefit">
    <w:name w:val="Feature or Benefit"/>
    <w:basedOn w:val="BodyText"/>
    <w:rsid w:val="00A4688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%20Hogan\AppData\Roaming\Microsoft\Templates\Thank%20you%20to%20new%20custom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 you to new customer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Exploring Series</dc:creator>
  <cp:lastModifiedBy>Lynn</cp:lastModifiedBy>
  <cp:revision>2</cp:revision>
  <cp:lastPrinted>2002-01-24T23:21:00Z</cp:lastPrinted>
  <dcterms:created xsi:type="dcterms:W3CDTF">2010-01-04T02:16:00Z</dcterms:created>
  <dcterms:modified xsi:type="dcterms:W3CDTF">2010-01-04T02:16:00Z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TC060860751033</vt:lpwstr>
  </property>
</Properties>
</file>